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1A2FA8" w:rsidRPr="001A2FA8" w:rsidTr="001A2FA8">
        <w:tc>
          <w:tcPr>
            <w:tcW w:w="4503" w:type="dxa"/>
            <w:hideMark/>
          </w:tcPr>
          <w:p w:rsidR="001A2FA8" w:rsidRPr="001A2FA8" w:rsidRDefault="001A2FA8" w:rsidP="001A2F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FA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1A2FA8" w:rsidRPr="001A2FA8" w:rsidRDefault="001A2FA8" w:rsidP="001A2F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1A2FA8" w:rsidRPr="001A2FA8" w:rsidRDefault="001A2FA8" w:rsidP="001A2F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1A2FA8" w:rsidRPr="001A2FA8" w:rsidRDefault="001A2FA8" w:rsidP="001A2FA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2FA8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1A2FA8" w:rsidRPr="001A2FA8" w:rsidRDefault="001A2FA8" w:rsidP="001A2FA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A2FA8" w:rsidRPr="001A2FA8" w:rsidRDefault="001A2FA8" w:rsidP="001A2FA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2FA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1A2FA8" w:rsidRPr="001A2FA8" w:rsidRDefault="001A2FA8" w:rsidP="001A2FA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FA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1A2FA8" w:rsidRPr="001A2FA8" w:rsidRDefault="001A2FA8" w:rsidP="001A2F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FA8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1A2FA8" w:rsidRPr="001A2FA8" w:rsidTr="001A2FA8">
        <w:tc>
          <w:tcPr>
            <w:tcW w:w="4503" w:type="dxa"/>
            <w:hideMark/>
          </w:tcPr>
          <w:p w:rsidR="001A2FA8" w:rsidRPr="001A2FA8" w:rsidRDefault="001A2FA8" w:rsidP="001A2F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FA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1A2FA8" w:rsidRPr="001A2FA8" w:rsidRDefault="001A2FA8" w:rsidP="001A2FA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A2FA8" w:rsidRPr="001A2FA8" w:rsidRDefault="001A2FA8" w:rsidP="001A2F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A2FA8" w:rsidRPr="001A2FA8" w:rsidTr="001A2FA8">
        <w:tc>
          <w:tcPr>
            <w:tcW w:w="4503" w:type="dxa"/>
          </w:tcPr>
          <w:p w:rsidR="001A2FA8" w:rsidRPr="001A2FA8" w:rsidRDefault="001A2FA8" w:rsidP="001A2F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FA8" w:rsidRPr="001A2FA8" w:rsidRDefault="001A2FA8" w:rsidP="001A2FA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A2FA8" w:rsidRPr="001A2FA8" w:rsidRDefault="001A2FA8" w:rsidP="001A2F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A2FA8" w:rsidRPr="001A2FA8" w:rsidRDefault="001A2FA8" w:rsidP="001A2F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8EBBC" wp14:editId="2454156A">
            <wp:extent cx="2657475" cy="1038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A8" w:rsidRPr="001A2FA8" w:rsidRDefault="001A2FA8" w:rsidP="001A2F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C1B" w:rsidRDefault="008F2222" w:rsidP="003F3C1B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  <w:u w:val="single"/>
        </w:rPr>
      </w:pPr>
      <w:bookmarkStart w:id="0" w:name="_GoBack"/>
      <w:bookmarkEnd w:id="0"/>
      <w:r>
        <w:rPr>
          <w:bCs w:val="0"/>
          <w:sz w:val="28"/>
          <w:szCs w:val="28"/>
          <w:u w:val="single"/>
        </w:rPr>
        <w:t xml:space="preserve">Аннотация </w:t>
      </w:r>
      <w:r w:rsidR="003F3C1B" w:rsidRPr="004A3B8D">
        <w:rPr>
          <w:bCs w:val="0"/>
          <w:sz w:val="28"/>
          <w:szCs w:val="28"/>
          <w:u w:val="single"/>
        </w:rPr>
        <w:t>ДООП «Спортивное ориентирование»</w:t>
      </w:r>
      <w:r>
        <w:rPr>
          <w:bCs w:val="0"/>
          <w:sz w:val="28"/>
          <w:szCs w:val="28"/>
          <w:u w:val="single"/>
        </w:rPr>
        <w:t xml:space="preserve"> ПДО Былина </w:t>
      </w:r>
      <w:r w:rsidR="0071441E">
        <w:rPr>
          <w:bCs w:val="0"/>
          <w:sz w:val="28"/>
          <w:szCs w:val="28"/>
          <w:u w:val="single"/>
        </w:rPr>
        <w:t>Н.Л.</w:t>
      </w:r>
    </w:p>
    <w:p w:rsidR="0007236D" w:rsidRPr="004A3B8D" w:rsidRDefault="0007236D" w:rsidP="003F3C1B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  <w:u w:val="single"/>
        </w:rPr>
      </w:pPr>
    </w:p>
    <w:p w:rsidR="003F3C1B" w:rsidRPr="004A3B8D" w:rsidRDefault="003F3C1B" w:rsidP="003F3C1B">
      <w:pPr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B8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4A3B8D" w:rsidRPr="004A3B8D">
        <w:rPr>
          <w:rFonts w:ascii="Times New Roman" w:hAnsi="Times New Roman" w:cs="Times New Roman"/>
          <w:sz w:val="28"/>
          <w:szCs w:val="28"/>
        </w:rPr>
        <w:t xml:space="preserve"> -  формирование здоровой </w:t>
      </w:r>
      <w:r w:rsidRPr="004A3B8D">
        <w:rPr>
          <w:rFonts w:ascii="Times New Roman" w:hAnsi="Times New Roman" w:cs="Times New Roman"/>
          <w:sz w:val="28"/>
          <w:szCs w:val="28"/>
        </w:rPr>
        <w:t>всесторонне развитой личности посредством занятий спортивным ориентированием.</w:t>
      </w:r>
    </w:p>
    <w:p w:rsidR="003F3C1B" w:rsidRPr="004A3B8D" w:rsidRDefault="003F3C1B" w:rsidP="003F3C1B">
      <w:pPr>
        <w:pStyle w:val="11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A3B8D">
        <w:rPr>
          <w:rFonts w:ascii="Times New Roman" w:hAnsi="Times New Roman" w:cs="Times New Roman"/>
          <w:sz w:val="28"/>
          <w:szCs w:val="28"/>
        </w:rPr>
        <w:t>:</w:t>
      </w:r>
    </w:p>
    <w:p w:rsidR="003F3C1B" w:rsidRPr="004A3B8D" w:rsidRDefault="003F3C1B" w:rsidP="003F3C1B">
      <w:pPr>
        <w:pStyle w:val="11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пропаганда и популяризация спортивного ориентирования как средства активного отдыха;</w:t>
      </w:r>
    </w:p>
    <w:p w:rsidR="003F3C1B" w:rsidRPr="004A3B8D" w:rsidRDefault="003F3C1B" w:rsidP="003F3C1B">
      <w:pPr>
        <w:widowControl w:val="0"/>
        <w:numPr>
          <w:ilvl w:val="0"/>
          <w:numId w:val="1"/>
        </w:numPr>
        <w:suppressAutoHyphens/>
        <w:spacing w:after="0" w:line="240" w:lineRule="auto"/>
        <w:ind w:left="567" w:right="-2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привлечение к систематическим занятиям спортивным ориентированием максимально возможного числа детей, подростков;</w:t>
      </w:r>
    </w:p>
    <w:p w:rsidR="003F3C1B" w:rsidRPr="004A3B8D" w:rsidRDefault="003F3C1B" w:rsidP="003F3C1B">
      <w:pPr>
        <w:pStyle w:val="11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создание усл</w:t>
      </w:r>
      <w:r w:rsidR="0007236D">
        <w:rPr>
          <w:rFonts w:ascii="Times New Roman" w:hAnsi="Times New Roman" w:cs="Times New Roman"/>
          <w:sz w:val="28"/>
          <w:szCs w:val="28"/>
        </w:rPr>
        <w:t xml:space="preserve">овий для выявления одаренной и </w:t>
      </w:r>
      <w:r w:rsidR="00496433">
        <w:rPr>
          <w:rFonts w:ascii="Times New Roman" w:hAnsi="Times New Roman" w:cs="Times New Roman"/>
          <w:sz w:val="28"/>
          <w:szCs w:val="28"/>
        </w:rPr>
        <w:t>талантливой молодежи</w:t>
      </w:r>
      <w:r w:rsidRPr="004A3B8D">
        <w:rPr>
          <w:rFonts w:ascii="Times New Roman" w:hAnsi="Times New Roman" w:cs="Times New Roman"/>
          <w:sz w:val="28"/>
          <w:szCs w:val="28"/>
        </w:rPr>
        <w:t>, их полному раскрытию в спортивном ориентировании;</w:t>
      </w:r>
    </w:p>
    <w:p w:rsidR="003F3C1B" w:rsidRPr="004A3B8D" w:rsidRDefault="003F3C1B" w:rsidP="003F3C1B">
      <w:pPr>
        <w:pStyle w:val="11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социализация обучающихся средствами спортивного ориентирования;</w:t>
      </w:r>
    </w:p>
    <w:p w:rsidR="003F3C1B" w:rsidRPr="004A3B8D" w:rsidRDefault="003F3C1B" w:rsidP="003F3C1B">
      <w:pPr>
        <w:pStyle w:val="Standard"/>
        <w:numPr>
          <w:ilvl w:val="0"/>
          <w:numId w:val="1"/>
        </w:numPr>
        <w:shd w:val="clear" w:color="auto" w:fill="FFFFFF"/>
        <w:ind w:left="567" w:hanging="283"/>
        <w:jc w:val="both"/>
        <w:rPr>
          <w:color w:val="auto"/>
        </w:rPr>
      </w:pPr>
      <w:r w:rsidRPr="004A3B8D">
        <w:rPr>
          <w:color w:val="auto"/>
        </w:rPr>
        <w:t>формирование здорового образа жизни, творческого развития и профессионального самоопределения в выборе профессии;</w:t>
      </w:r>
    </w:p>
    <w:p w:rsidR="003F3C1B" w:rsidRPr="004A3B8D" w:rsidRDefault="003F3C1B" w:rsidP="003F3C1B">
      <w:pPr>
        <w:pStyle w:val="Standard"/>
        <w:numPr>
          <w:ilvl w:val="0"/>
          <w:numId w:val="1"/>
        </w:numPr>
        <w:shd w:val="clear" w:color="auto" w:fill="FFFFFF"/>
        <w:ind w:left="567" w:hanging="283"/>
        <w:jc w:val="both"/>
      </w:pPr>
      <w:r w:rsidRPr="004A3B8D">
        <w:rPr>
          <w:color w:val="auto"/>
        </w:rPr>
        <w:t>воспитание гражданственности, трудолюбия, воли, любви к Родине, уважения к правам и свободам других граждан;</w:t>
      </w:r>
    </w:p>
    <w:p w:rsidR="003F3C1B" w:rsidRPr="004A3B8D" w:rsidRDefault="003F3C1B" w:rsidP="003F3C1B">
      <w:pPr>
        <w:widowControl w:val="0"/>
        <w:numPr>
          <w:ilvl w:val="0"/>
          <w:numId w:val="1"/>
        </w:numPr>
        <w:suppressAutoHyphens/>
        <w:spacing w:after="0" w:line="240" w:lineRule="auto"/>
        <w:ind w:left="567" w:right="-2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экология;</w:t>
      </w:r>
    </w:p>
    <w:p w:rsidR="003F3C1B" w:rsidRPr="004A3B8D" w:rsidRDefault="003F3C1B" w:rsidP="003F3C1B">
      <w:pPr>
        <w:pStyle w:val="11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A3B8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A3B8D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3F3C1B" w:rsidRPr="004A3B8D" w:rsidRDefault="003F3C1B" w:rsidP="003F3C1B">
      <w:pPr>
        <w:pStyle w:val="11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приобретение туристских навыков в природных условиях и навыков личной безопасности;</w:t>
      </w:r>
    </w:p>
    <w:p w:rsidR="003F3C1B" w:rsidRPr="004A3B8D" w:rsidRDefault="003F3C1B" w:rsidP="003F3C1B">
      <w:pPr>
        <w:pStyle w:val="Standard"/>
        <w:numPr>
          <w:ilvl w:val="0"/>
          <w:numId w:val="1"/>
        </w:numPr>
        <w:shd w:val="clear" w:color="auto" w:fill="FFFFFF"/>
        <w:ind w:left="567" w:hanging="283"/>
        <w:jc w:val="both"/>
      </w:pPr>
      <w:r w:rsidRPr="004A3B8D">
        <w:rPr>
          <w:color w:val="auto"/>
        </w:rPr>
        <w:t>достижение спортивных успехов сообразно способностям;</w:t>
      </w:r>
    </w:p>
    <w:p w:rsidR="003F3C1B" w:rsidRPr="004A3B8D" w:rsidRDefault="003F3C1B" w:rsidP="003F3C1B">
      <w:pPr>
        <w:pStyle w:val="11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угл</w:t>
      </w:r>
      <w:r w:rsidR="00496433">
        <w:rPr>
          <w:rFonts w:ascii="Times New Roman" w:hAnsi="Times New Roman" w:cs="Times New Roman"/>
          <w:sz w:val="28"/>
          <w:szCs w:val="28"/>
        </w:rPr>
        <w:t xml:space="preserve">убленное изучение </w:t>
      </w:r>
      <w:r w:rsidR="005C7F8A" w:rsidRPr="004A3B8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07236D">
        <w:rPr>
          <w:rFonts w:ascii="Times New Roman" w:hAnsi="Times New Roman" w:cs="Times New Roman"/>
          <w:sz w:val="28"/>
          <w:szCs w:val="28"/>
        </w:rPr>
        <w:t xml:space="preserve">элементов, </w:t>
      </w:r>
      <w:r w:rsidR="00496433">
        <w:rPr>
          <w:rFonts w:ascii="Times New Roman" w:hAnsi="Times New Roman" w:cs="Times New Roman"/>
          <w:sz w:val="28"/>
          <w:szCs w:val="28"/>
        </w:rPr>
        <w:t xml:space="preserve">приемов и способов, техники и </w:t>
      </w:r>
      <w:r w:rsidRPr="004A3B8D">
        <w:rPr>
          <w:rFonts w:ascii="Times New Roman" w:hAnsi="Times New Roman" w:cs="Times New Roman"/>
          <w:sz w:val="28"/>
          <w:szCs w:val="28"/>
        </w:rPr>
        <w:t>тактики ориентирования;</w:t>
      </w:r>
    </w:p>
    <w:p w:rsidR="003F3C1B" w:rsidRPr="004A3B8D" w:rsidRDefault="00496433" w:rsidP="003F3C1B">
      <w:pPr>
        <w:widowControl w:val="0"/>
        <w:numPr>
          <w:ilvl w:val="0"/>
          <w:numId w:val="1"/>
        </w:numPr>
        <w:suppressAutoHyphens/>
        <w:spacing w:after="0" w:line="240" w:lineRule="auto"/>
        <w:ind w:left="567" w:right="-2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и накопление соревновательного </w:t>
      </w:r>
      <w:r w:rsidR="003F3C1B" w:rsidRPr="004A3B8D">
        <w:rPr>
          <w:rFonts w:ascii="Times New Roman" w:hAnsi="Times New Roman" w:cs="Times New Roman"/>
          <w:sz w:val="28"/>
          <w:szCs w:val="28"/>
        </w:rPr>
        <w:t>опыта;</w:t>
      </w:r>
    </w:p>
    <w:p w:rsidR="003F3C1B" w:rsidRPr="004A3B8D" w:rsidRDefault="003F3C1B" w:rsidP="003F3C1B">
      <w:pPr>
        <w:widowControl w:val="0"/>
        <w:numPr>
          <w:ilvl w:val="0"/>
          <w:numId w:val="1"/>
        </w:numPr>
        <w:suppressAutoHyphens/>
        <w:spacing w:after="0" w:line="240" w:lineRule="auto"/>
        <w:ind w:left="567" w:right="-2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 подготовки;</w:t>
      </w:r>
    </w:p>
    <w:p w:rsidR="003F3C1B" w:rsidRDefault="003F3C1B" w:rsidP="003F3C1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повышения судейской квалификации.</w:t>
      </w:r>
    </w:p>
    <w:p w:rsidR="0007236D" w:rsidRPr="004A3B8D" w:rsidRDefault="0007236D" w:rsidP="0007236D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236D" w:rsidRPr="0007236D" w:rsidRDefault="0007236D" w:rsidP="0007236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236D">
        <w:rPr>
          <w:rFonts w:ascii="Times New Roman" w:hAnsi="Times New Roman" w:cs="Times New Roman"/>
          <w:sz w:val="28"/>
          <w:szCs w:val="28"/>
        </w:rPr>
        <w:t>озраст обучающихся от 7 до 18 лет.</w:t>
      </w:r>
    </w:p>
    <w:p w:rsidR="0007236D" w:rsidRDefault="005C7F8A" w:rsidP="005C7F8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С</w:t>
      </w:r>
      <w:r w:rsidR="0007236D">
        <w:rPr>
          <w:rFonts w:ascii="Times New Roman" w:hAnsi="Times New Roman" w:cs="Times New Roman"/>
          <w:sz w:val="28"/>
          <w:szCs w:val="28"/>
        </w:rPr>
        <w:t>рок реализации программы 6 лет.</w:t>
      </w:r>
    </w:p>
    <w:p w:rsidR="005C7F8A" w:rsidRPr="004A3B8D" w:rsidRDefault="005C7F8A" w:rsidP="005C7F8A">
      <w:pPr>
        <w:pStyle w:val="a3"/>
        <w:jc w:val="center"/>
        <w:rPr>
          <w:sz w:val="28"/>
          <w:szCs w:val="28"/>
        </w:rPr>
      </w:pPr>
    </w:p>
    <w:p w:rsidR="005C7F8A" w:rsidRPr="004A3B8D" w:rsidRDefault="005C7F8A" w:rsidP="005C7F8A">
      <w:pPr>
        <w:pStyle w:val="a3"/>
        <w:jc w:val="center"/>
        <w:rPr>
          <w:sz w:val="28"/>
          <w:szCs w:val="28"/>
        </w:rPr>
      </w:pPr>
    </w:p>
    <w:p w:rsidR="005C7F8A" w:rsidRPr="004A3B8D" w:rsidRDefault="005C7F8A" w:rsidP="005C7F8A">
      <w:pPr>
        <w:pStyle w:val="a3"/>
        <w:jc w:val="center"/>
        <w:rPr>
          <w:sz w:val="28"/>
          <w:szCs w:val="28"/>
        </w:rPr>
      </w:pPr>
    </w:p>
    <w:p w:rsidR="005C7F8A" w:rsidRPr="004A3B8D" w:rsidRDefault="005C7F8A" w:rsidP="005C7F8A">
      <w:pPr>
        <w:pStyle w:val="a3"/>
        <w:jc w:val="center"/>
        <w:rPr>
          <w:sz w:val="28"/>
          <w:szCs w:val="28"/>
        </w:rPr>
      </w:pPr>
      <w:r w:rsidRPr="004A3B8D">
        <w:rPr>
          <w:sz w:val="28"/>
          <w:szCs w:val="28"/>
        </w:rPr>
        <w:t>Учебно-тематический план первого года обучения.</w:t>
      </w:r>
    </w:p>
    <w:p w:rsidR="005C7F8A" w:rsidRPr="004A3B8D" w:rsidRDefault="005C7F8A" w:rsidP="005C7F8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1"/>
        <w:gridCol w:w="5100"/>
        <w:gridCol w:w="1373"/>
        <w:gridCol w:w="1176"/>
        <w:gridCol w:w="1716"/>
      </w:tblGrid>
      <w:tr w:rsidR="005C7F8A" w:rsidRPr="004A3B8D" w:rsidTr="00AA3140">
        <w:trPr>
          <w:trHeight w:hRule="exact" w:val="27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End w:id="1"/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№ н/н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Наименование темы занятий</w:t>
            </w:r>
          </w:p>
        </w:tc>
        <w:tc>
          <w:tcPr>
            <w:tcW w:w="4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</w:p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C7F8A" w:rsidRPr="004A3B8D" w:rsidTr="00AA3140">
        <w:trPr>
          <w:trHeight w:hRule="exact" w:val="515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napToGrid w:val="0"/>
              <w:ind w:left="93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8A" w:rsidRPr="004A3B8D" w:rsidRDefault="005C7F8A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8A" w:rsidRPr="004A3B8D" w:rsidRDefault="005C7F8A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ind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C7F8A" w:rsidRPr="004A3B8D" w:rsidRDefault="005C7F8A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Pr="004A3B8D">
              <w:rPr>
                <w:rFonts w:ascii="Times New Roman" w:hAnsi="Times New Roman" w:cs="Times New Roman"/>
                <w:sz w:val="28"/>
                <w:szCs w:val="28"/>
              </w:rPr>
              <w:softHyphen/>
              <w:t>ки</w:t>
            </w:r>
          </w:p>
        </w:tc>
      </w:tr>
      <w:tr w:rsidR="005C7F8A" w:rsidRPr="004A3B8D" w:rsidTr="00AA3140">
        <w:trPr>
          <w:trHeight w:hRule="exact"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F8A" w:rsidRPr="004A3B8D" w:rsidTr="00AA3140">
        <w:trPr>
          <w:trHeight w:hRule="exact" w:val="427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F8A" w:rsidRPr="004A3B8D" w:rsidTr="00AA3140">
        <w:trPr>
          <w:trHeight w:hRule="exact" w:val="433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История спортивного ориентирования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F8A" w:rsidRPr="004A3B8D" w:rsidTr="00AA3140">
        <w:trPr>
          <w:trHeight w:hRule="exact" w:val="674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спортивному  ориентированию  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F8A" w:rsidRPr="004A3B8D" w:rsidTr="00AA3140">
        <w:trPr>
          <w:trHeight w:hRule="exact" w:val="44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Снаряжение ориентировщика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7F8A" w:rsidRPr="004A3B8D" w:rsidTr="00AA3140">
        <w:trPr>
          <w:trHeight w:hRule="exact" w:val="427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7F8A" w:rsidRPr="004A3B8D" w:rsidTr="00AA3140">
        <w:trPr>
          <w:trHeight w:hRule="exact" w:val="418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7F8A" w:rsidRPr="004A3B8D" w:rsidTr="00AA3140">
        <w:trPr>
          <w:trHeight w:hRule="exact" w:val="42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7F8A" w:rsidRPr="004A3B8D" w:rsidTr="00AA3140">
        <w:trPr>
          <w:trHeight w:hRule="exact" w:val="431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C7F8A" w:rsidRPr="004A3B8D" w:rsidTr="00AA3140">
        <w:trPr>
          <w:trHeight w:hRule="exact" w:val="423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7F8A" w:rsidRPr="004A3B8D" w:rsidTr="00AA3140">
        <w:trPr>
          <w:trHeight w:hRule="exact" w:val="428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C7F8A" w:rsidRPr="004A3B8D" w:rsidTr="00AA3140">
        <w:trPr>
          <w:trHeight w:hRule="exact" w:val="421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7F8A" w:rsidRPr="004A3B8D" w:rsidTr="00AA3140">
        <w:trPr>
          <w:trHeight w:hRule="exact" w:val="427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C7F8A" w:rsidRPr="004A3B8D" w:rsidTr="00AA3140">
        <w:trPr>
          <w:trHeight w:hRule="exact" w:val="68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Медико-санитарная подготовка, врачебный контроль, гигиена спортсмена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7F8A" w:rsidRPr="004A3B8D" w:rsidTr="00AA3140">
        <w:trPr>
          <w:trHeight w:hRule="exact" w:val="581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Интеллектуальная подготовка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F8A" w:rsidRPr="004A3B8D" w:rsidTr="00AA3140">
        <w:trPr>
          <w:trHeight w:hRule="exact" w:val="694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Походы, лагеря, учебные сборы, экскурсии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7F8A" w:rsidRPr="004A3B8D" w:rsidRDefault="005C7F8A" w:rsidP="00AA31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Вне сетки часов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7F8A" w:rsidRPr="004A3B8D" w:rsidTr="00AA3140">
        <w:trPr>
          <w:trHeight w:hRule="exact" w:val="407"/>
        </w:trPr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ВСЕГО, час</w:t>
            </w:r>
          </w:p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</w:tbl>
    <w:p w:rsidR="005C7F8A" w:rsidRPr="004A3B8D" w:rsidRDefault="005C7F8A" w:rsidP="005C7F8A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</w:p>
    <w:p w:rsidR="005C7F8A" w:rsidRPr="004A3B8D" w:rsidRDefault="005C7F8A" w:rsidP="005C7F8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Объем учебно-тренировочной работы объединения составлен из расчета 36 учебных недель в год с нагрузкой по 6 часов в неделю</w:t>
      </w:r>
      <w:r w:rsidRPr="004A3B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7F8A" w:rsidRPr="004A3B8D" w:rsidRDefault="005C7F8A" w:rsidP="005C7F8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6D" w:rsidRPr="004A3B8D" w:rsidRDefault="0007236D" w:rsidP="000723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 второго</w:t>
      </w:r>
      <w:r w:rsidRPr="004A3B8D">
        <w:rPr>
          <w:sz w:val="28"/>
          <w:szCs w:val="28"/>
        </w:rPr>
        <w:t xml:space="preserve"> года обучения.</w:t>
      </w:r>
    </w:p>
    <w:p w:rsidR="005C7F8A" w:rsidRPr="004A3B8D" w:rsidRDefault="005C7F8A" w:rsidP="005C7F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8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992"/>
        <w:gridCol w:w="1291"/>
      </w:tblGrid>
      <w:tr w:rsidR="005C7F8A" w:rsidRPr="004A3B8D" w:rsidTr="00AA3140">
        <w:trPr>
          <w:trHeight w:hRule="exact" w:val="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№ н/н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Наименование темы занятий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C7F8A" w:rsidRPr="004A3B8D" w:rsidTr="00AA3140">
        <w:trPr>
          <w:trHeight w:hRule="exact" w:val="311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napToGrid w:val="0"/>
              <w:ind w:left="93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8A" w:rsidRPr="004A3B8D" w:rsidRDefault="005C7F8A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8A" w:rsidRPr="004A3B8D" w:rsidRDefault="005C7F8A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C7F8A" w:rsidRPr="004A3B8D" w:rsidRDefault="005C7F8A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5C7F8A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F8A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F8A" w:rsidRPr="004A3B8D" w:rsidTr="00AA3140">
        <w:trPr>
          <w:trHeight w:hRule="exact" w:val="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История спортивного ориентирования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7F8A" w:rsidRPr="004A3B8D" w:rsidTr="00AA3140">
        <w:trPr>
          <w:trHeight w:hRule="exact" w:val="32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спортивному  ориентированию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 xml:space="preserve">       12</w:t>
            </w:r>
          </w:p>
        </w:tc>
      </w:tr>
      <w:tr w:rsidR="005C7F8A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Снаряжение ориентировщика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C7F8A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C7F8A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C7F8A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C7F8A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C7F8A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7F8A" w:rsidRPr="004A3B8D" w:rsidTr="00AA3140">
        <w:trPr>
          <w:trHeight w:hRule="exact" w:val="3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7F8A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7F8A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7F8A" w:rsidRPr="004A3B8D" w:rsidTr="00AA3140">
        <w:trPr>
          <w:trHeight w:hRule="exact" w:val="61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Медико-санитарная подготовка, врачебный контроль, гигиена спортсмена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F8A" w:rsidRPr="004A3B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7F8A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Интеллектуальная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7F8A" w:rsidRPr="004A3B8D" w:rsidTr="0018546F">
        <w:trPr>
          <w:trHeight w:hRule="exact" w:val="7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Походы, лагеря, учебные сборы, экскурсии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7F8A" w:rsidRPr="004A3B8D" w:rsidRDefault="005C7F8A" w:rsidP="00AA3140">
            <w:pPr>
              <w:shd w:val="clear" w:color="auto" w:fill="FFFFFF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Вне сетки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7F8A" w:rsidRPr="004A3B8D" w:rsidTr="00AA3140">
        <w:trPr>
          <w:trHeight w:hRule="exact" w:val="399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ВСЕГО, часов</w:t>
            </w:r>
          </w:p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5C7F8A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F8A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</w:tbl>
    <w:p w:rsidR="005C7F8A" w:rsidRPr="004A3B8D" w:rsidRDefault="005C7F8A" w:rsidP="005C7F8A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</w:p>
    <w:p w:rsidR="005C7F8A" w:rsidRPr="004A3B8D" w:rsidRDefault="005C7F8A" w:rsidP="005C7F8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Объем учебно-тренировочной работы объединения составлен из расчета 36 учебных недель в год с нагрузкой по 9 часов в неделю</w:t>
      </w:r>
      <w:r w:rsidR="00FB4B46" w:rsidRPr="004A3B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4B46" w:rsidRPr="004A3B8D" w:rsidRDefault="00FB4B46" w:rsidP="005C7F8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6D" w:rsidRPr="004A3B8D" w:rsidRDefault="0007236D" w:rsidP="000723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 третьего</w:t>
      </w:r>
      <w:r w:rsidRPr="004A3B8D">
        <w:rPr>
          <w:sz w:val="28"/>
          <w:szCs w:val="28"/>
        </w:rPr>
        <w:t xml:space="preserve"> года обучения.</w:t>
      </w:r>
    </w:p>
    <w:p w:rsidR="00FB4B46" w:rsidRPr="004A3B8D" w:rsidRDefault="00FB4B46" w:rsidP="00FB4B4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2" w:type="dxa"/>
        <w:tblInd w:w="-8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992"/>
        <w:gridCol w:w="1291"/>
      </w:tblGrid>
      <w:tr w:rsidR="00FB4B46" w:rsidRPr="004A3B8D" w:rsidTr="00EB54F6">
        <w:trPr>
          <w:trHeight w:hRule="exact" w:val="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№ н/н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Наименование темы занятий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B4B46" w:rsidRPr="004A3B8D" w:rsidTr="00EB54F6">
        <w:trPr>
          <w:trHeight w:hRule="exact" w:val="311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napToGrid w:val="0"/>
              <w:ind w:left="93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B46" w:rsidRPr="004A3B8D" w:rsidRDefault="00FB4B46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B46" w:rsidRPr="004A3B8D" w:rsidRDefault="00FB4B46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B4B46" w:rsidRPr="004A3B8D" w:rsidRDefault="00FB4B46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FB4B46" w:rsidRPr="004A3B8D" w:rsidTr="00EB54F6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B46" w:rsidRPr="004A3B8D" w:rsidTr="00EB54F6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4B46" w:rsidRPr="004A3B8D" w:rsidTr="00EB54F6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Обзор развития ориентирования.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4B46" w:rsidRPr="004A3B8D" w:rsidTr="00EB54F6">
        <w:trPr>
          <w:trHeight w:hRule="exact" w:val="7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Врачебный контроль, самоконтроль, медико-санитарная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4B46" w:rsidRPr="004A3B8D" w:rsidTr="00EB54F6">
        <w:trPr>
          <w:trHeight w:hRule="exact" w:val="7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спортивному  ориентированию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</w:tr>
      <w:tr w:rsidR="00FB4B46" w:rsidRPr="004A3B8D" w:rsidTr="00EB54F6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4B46" w:rsidRPr="004A3B8D" w:rsidTr="00EB54F6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B4B46" w:rsidRPr="004A3B8D" w:rsidTr="00EB54F6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B4B46" w:rsidRPr="004A3B8D" w:rsidTr="00EB54F6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B4B46" w:rsidRPr="004A3B8D" w:rsidTr="00EB54F6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4B46" w:rsidRPr="004A3B8D" w:rsidTr="00EB54F6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B46" w:rsidRPr="004A3B8D" w:rsidTr="00EB54F6">
        <w:trPr>
          <w:trHeight w:hRule="exact" w:val="3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B4B46" w:rsidRPr="004A3B8D" w:rsidTr="00EB54F6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4F6" w:rsidRPr="004A3B8D" w:rsidTr="00EB54F6">
        <w:trPr>
          <w:trHeight w:hRule="exact" w:val="7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54F6" w:rsidRPr="004A3B8D" w:rsidRDefault="00EB54F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54F6" w:rsidRPr="004A3B8D" w:rsidRDefault="00EB54F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Психологическая и морально-волевая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54F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54F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4F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54F6" w:rsidRPr="004A3B8D" w:rsidTr="00EB54F6">
        <w:trPr>
          <w:trHeight w:hRule="exact" w:val="7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54F6" w:rsidRPr="004A3B8D" w:rsidRDefault="00EB54F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54F6" w:rsidRPr="004A3B8D" w:rsidRDefault="00EB54F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54F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54F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4F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4B46" w:rsidRPr="004A3B8D" w:rsidTr="00EB54F6">
        <w:trPr>
          <w:trHeight w:hRule="exact" w:val="5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EB54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Вне сетки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B46" w:rsidRPr="004A3B8D" w:rsidTr="00EB54F6">
        <w:trPr>
          <w:trHeight w:hRule="exact" w:val="30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4B46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Походы, лагеря, учебные сборы, экскурсии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B4B46" w:rsidRPr="004A3B8D" w:rsidRDefault="00FB4B46" w:rsidP="00AA3140">
            <w:pPr>
              <w:shd w:val="clear" w:color="auto" w:fill="FFFFFF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Вне сетки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4B46" w:rsidRPr="004A3B8D" w:rsidTr="00EB54F6">
        <w:trPr>
          <w:trHeight w:hRule="exact" w:val="399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ВСЕГО, часов</w:t>
            </w:r>
          </w:p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FB4B4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B46" w:rsidRPr="004A3B8D" w:rsidRDefault="00EB54F6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</w:tbl>
    <w:p w:rsidR="00FB4B46" w:rsidRPr="004A3B8D" w:rsidRDefault="00FB4B46" w:rsidP="00FB4B46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</w:p>
    <w:p w:rsidR="00EB54F6" w:rsidRPr="004A3B8D" w:rsidRDefault="00FB4B46" w:rsidP="00FB4B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Объем учебно-тренировочной работы объединения составлен из расчета 36 учебных недель в год с нагрузкой по 9 часов в неделю</w:t>
      </w:r>
      <w:r w:rsidR="00EB54F6" w:rsidRPr="004A3B8D">
        <w:rPr>
          <w:rFonts w:ascii="Times New Roman" w:hAnsi="Times New Roman" w:cs="Times New Roman"/>
          <w:sz w:val="28"/>
          <w:szCs w:val="28"/>
        </w:rPr>
        <w:t>.</w:t>
      </w:r>
    </w:p>
    <w:p w:rsidR="0007236D" w:rsidRPr="004A3B8D" w:rsidRDefault="0007236D" w:rsidP="000723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 четвертого</w:t>
      </w:r>
      <w:r w:rsidRPr="004A3B8D">
        <w:rPr>
          <w:sz w:val="28"/>
          <w:szCs w:val="28"/>
        </w:rPr>
        <w:t xml:space="preserve"> года обучения.</w:t>
      </w:r>
    </w:p>
    <w:p w:rsidR="00AA3140" w:rsidRPr="004A3B8D" w:rsidRDefault="00AA3140" w:rsidP="00AA314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2" w:type="dxa"/>
        <w:tblInd w:w="-8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992"/>
        <w:gridCol w:w="1291"/>
      </w:tblGrid>
      <w:tr w:rsidR="00AA3140" w:rsidRPr="004A3B8D" w:rsidTr="00AA3140">
        <w:trPr>
          <w:trHeight w:hRule="exact" w:val="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№ н/н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Наименование темы занятий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3140" w:rsidRPr="004A3B8D" w:rsidTr="00AA3140">
        <w:trPr>
          <w:trHeight w:hRule="exact" w:val="311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napToGrid w:val="0"/>
              <w:ind w:left="93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40" w:rsidRPr="004A3B8D" w:rsidRDefault="00AA3140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40" w:rsidRPr="004A3B8D" w:rsidRDefault="00AA3140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A3140" w:rsidRPr="004A3B8D" w:rsidRDefault="00AA3140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Обзор развития ориентирования.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140" w:rsidRPr="004A3B8D" w:rsidTr="00AA3140">
        <w:trPr>
          <w:trHeight w:hRule="exact" w:val="7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Врачебный контроль, самоконтроль, медико-санитарная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3140" w:rsidRPr="004A3B8D" w:rsidTr="00AA3140">
        <w:trPr>
          <w:trHeight w:hRule="exact" w:val="7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спортивному  ориентированию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140" w:rsidRPr="004A3B8D" w:rsidTr="00AA3140">
        <w:trPr>
          <w:trHeight w:hRule="exact" w:val="3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3140" w:rsidRPr="004A3B8D" w:rsidTr="00AA3140">
        <w:trPr>
          <w:trHeight w:hRule="exact" w:val="7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Психологическая и морально-волевая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140" w:rsidRPr="004A3B8D" w:rsidTr="00AA3140">
        <w:trPr>
          <w:trHeight w:hRule="exact" w:val="7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3140" w:rsidRPr="004A3B8D" w:rsidTr="00AA3140">
        <w:trPr>
          <w:trHeight w:hRule="exact" w:val="5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Вне сетки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140" w:rsidRPr="004A3B8D" w:rsidTr="00AA3140">
        <w:trPr>
          <w:trHeight w:hRule="exact" w:val="30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Походы, лагеря, учебные сборы, экскурсии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A3140" w:rsidRPr="004A3B8D" w:rsidRDefault="00AA3140" w:rsidP="00AA3140">
            <w:pPr>
              <w:shd w:val="clear" w:color="auto" w:fill="FFFFFF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Вне сетки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140" w:rsidRPr="004A3B8D" w:rsidTr="00AA3140">
        <w:trPr>
          <w:trHeight w:hRule="exact" w:val="399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ВСЕГО, часов</w:t>
            </w:r>
          </w:p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</w:tbl>
    <w:p w:rsidR="00AA3140" w:rsidRPr="004A3B8D" w:rsidRDefault="00AA3140" w:rsidP="00AA3140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</w:p>
    <w:p w:rsidR="00AA3140" w:rsidRPr="004A3B8D" w:rsidRDefault="00AA3140" w:rsidP="00AA31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Объем учебно-тренировочной работы объединения составлен из расчета 36 учебных недель в год с нагрузкой по 9 часов в неделю.</w:t>
      </w:r>
    </w:p>
    <w:p w:rsidR="0007236D" w:rsidRPr="004A3B8D" w:rsidRDefault="0007236D" w:rsidP="000723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 пятого</w:t>
      </w:r>
      <w:r w:rsidRPr="004A3B8D">
        <w:rPr>
          <w:sz w:val="28"/>
          <w:szCs w:val="28"/>
        </w:rPr>
        <w:t xml:space="preserve"> года обучения.</w:t>
      </w:r>
    </w:p>
    <w:p w:rsidR="00AA3140" w:rsidRPr="004A3B8D" w:rsidRDefault="00AA3140" w:rsidP="00AA314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2" w:type="dxa"/>
        <w:tblInd w:w="-8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992"/>
        <w:gridCol w:w="1291"/>
      </w:tblGrid>
      <w:tr w:rsidR="00AA3140" w:rsidRPr="004A3B8D" w:rsidTr="00AA3140">
        <w:trPr>
          <w:trHeight w:hRule="exact" w:val="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№ н/н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Наименование темы занятий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3140" w:rsidRPr="004A3B8D" w:rsidTr="00AA3140">
        <w:trPr>
          <w:trHeight w:hRule="exact" w:val="311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napToGrid w:val="0"/>
              <w:ind w:left="93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40" w:rsidRPr="004A3B8D" w:rsidRDefault="00AA3140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40" w:rsidRPr="004A3B8D" w:rsidRDefault="00AA3140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A3140" w:rsidRPr="004A3B8D" w:rsidRDefault="00AA3140" w:rsidP="00AA31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Обзор развития ориентирования.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140" w:rsidRPr="004A3B8D" w:rsidTr="00AA3140">
        <w:trPr>
          <w:trHeight w:hRule="exact" w:val="7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Основы методики обучения и тренировки.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3140" w:rsidRPr="004A3B8D" w:rsidTr="00AA3140">
        <w:trPr>
          <w:trHeight w:hRule="exact" w:val="7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Физиологические основы спортивной тренировки.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3140" w:rsidRPr="004A3B8D" w:rsidTr="00AA3140">
        <w:trPr>
          <w:trHeight w:hRule="exact" w:val="7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Планирование спортивной тренировки.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140" w:rsidRPr="004A3B8D" w:rsidTr="00AA3140">
        <w:trPr>
          <w:trHeight w:hRule="exact" w:val="7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спортивному  ориентированию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3140" w:rsidRPr="004A3B8D" w:rsidTr="00AA3140">
        <w:trPr>
          <w:trHeight w:hRule="exact" w:val="3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3140" w:rsidRPr="004A3B8D" w:rsidTr="00AA3140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3140" w:rsidRPr="004A3B8D" w:rsidTr="00AA3140">
        <w:trPr>
          <w:trHeight w:hRule="exact" w:val="7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Психологическая и морально-волевая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0E3E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A3140" w:rsidRPr="004A3B8D" w:rsidTr="00AA3140">
        <w:trPr>
          <w:trHeight w:hRule="exact" w:val="7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3140" w:rsidRPr="004A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  <w:r w:rsidR="000E3EDD" w:rsidRPr="004A3B8D">
              <w:rPr>
                <w:rFonts w:ascii="Times New Roman" w:hAnsi="Times New Roman" w:cs="Times New Roman"/>
                <w:sz w:val="28"/>
                <w:szCs w:val="28"/>
              </w:rPr>
              <w:t>, памятников истории и культуры.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3EDD" w:rsidRPr="004A3B8D" w:rsidTr="00AA3140">
        <w:trPr>
          <w:trHeight w:hRule="exact" w:val="7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3EDD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3EDD" w:rsidRPr="004A3B8D" w:rsidRDefault="000E3EDD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3EDD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3EDD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EDD" w:rsidRPr="004A3B8D" w:rsidRDefault="000E3EDD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3EDD" w:rsidRPr="004A3B8D" w:rsidTr="00AA3140">
        <w:trPr>
          <w:trHeight w:hRule="exact" w:val="7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3EDD" w:rsidRPr="004A3B8D" w:rsidRDefault="000E3EDD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3EDD" w:rsidRPr="004A3B8D" w:rsidRDefault="000E3EDD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Анализ тренировок, соревнований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3EDD" w:rsidRPr="004A3B8D" w:rsidRDefault="003A2703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3EDD" w:rsidRPr="004A3B8D" w:rsidRDefault="003A2703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EDD" w:rsidRPr="004A3B8D" w:rsidRDefault="003A2703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3140" w:rsidRPr="004A3B8D" w:rsidTr="003A2703">
        <w:trPr>
          <w:trHeight w:hRule="exact" w:val="81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Вне сетки</w:t>
            </w:r>
            <w:r w:rsidR="003A2703" w:rsidRPr="004A3B8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140" w:rsidRPr="004A3B8D" w:rsidTr="003A2703">
        <w:trPr>
          <w:trHeight w:hRule="exact" w:val="7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Походы, лагеря, учебные сборы, экскурсии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A3140" w:rsidRPr="004A3B8D" w:rsidRDefault="00AA3140" w:rsidP="00AA3140">
            <w:pPr>
              <w:shd w:val="clear" w:color="auto" w:fill="FFFFFF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Вне сетки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140" w:rsidRPr="004A3B8D" w:rsidTr="00AA3140">
        <w:trPr>
          <w:trHeight w:hRule="exact" w:val="399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часов</w:t>
            </w:r>
          </w:p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AA3140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3140" w:rsidRPr="004A3B8D" w:rsidRDefault="003A2703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140" w:rsidRPr="004A3B8D" w:rsidRDefault="003A2703" w:rsidP="00AA314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</w:tbl>
    <w:p w:rsidR="00AA3140" w:rsidRPr="004A3B8D" w:rsidRDefault="00AA3140" w:rsidP="00AA3140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</w:p>
    <w:p w:rsidR="00AA3140" w:rsidRPr="004A3B8D" w:rsidRDefault="00AA3140" w:rsidP="00AA31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Объем учебно-тренировочной работы объединения составлен из расчета 36 учебных недель в год с нагрузкой по 9 часов в неделю.</w:t>
      </w:r>
    </w:p>
    <w:p w:rsidR="003A2703" w:rsidRPr="004A3B8D" w:rsidRDefault="003A2703" w:rsidP="00AA31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8546F" w:rsidRPr="004A3B8D" w:rsidRDefault="0018546F" w:rsidP="003A270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6D" w:rsidRDefault="0007236D" w:rsidP="0007236D">
      <w:pPr>
        <w:pStyle w:val="a3"/>
        <w:jc w:val="center"/>
        <w:rPr>
          <w:sz w:val="28"/>
          <w:szCs w:val="28"/>
        </w:rPr>
      </w:pPr>
    </w:p>
    <w:p w:rsidR="0007236D" w:rsidRDefault="0007236D" w:rsidP="0007236D">
      <w:pPr>
        <w:pStyle w:val="a3"/>
        <w:jc w:val="center"/>
        <w:rPr>
          <w:sz w:val="28"/>
          <w:szCs w:val="28"/>
        </w:rPr>
      </w:pPr>
    </w:p>
    <w:p w:rsidR="0007236D" w:rsidRDefault="0007236D" w:rsidP="0007236D">
      <w:pPr>
        <w:pStyle w:val="a3"/>
        <w:jc w:val="center"/>
        <w:rPr>
          <w:sz w:val="28"/>
          <w:szCs w:val="28"/>
        </w:rPr>
      </w:pPr>
    </w:p>
    <w:p w:rsidR="0007236D" w:rsidRPr="004A3B8D" w:rsidRDefault="0007236D" w:rsidP="000723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 шестого</w:t>
      </w:r>
      <w:r w:rsidRPr="004A3B8D">
        <w:rPr>
          <w:sz w:val="28"/>
          <w:szCs w:val="28"/>
        </w:rPr>
        <w:t xml:space="preserve"> года обучения.</w:t>
      </w:r>
    </w:p>
    <w:p w:rsidR="003A2703" w:rsidRPr="004A3B8D" w:rsidRDefault="003A2703" w:rsidP="003A270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2" w:type="dxa"/>
        <w:tblInd w:w="-8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992"/>
        <w:gridCol w:w="1291"/>
      </w:tblGrid>
      <w:tr w:rsidR="003A2703" w:rsidRPr="004A3B8D" w:rsidTr="0007236D">
        <w:trPr>
          <w:trHeight w:hRule="exact" w:val="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№ н/н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Наименование темы занятий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A2703" w:rsidRPr="004A3B8D" w:rsidTr="0007236D">
        <w:trPr>
          <w:trHeight w:hRule="exact" w:val="311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napToGrid w:val="0"/>
              <w:ind w:left="93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03" w:rsidRPr="004A3B8D" w:rsidRDefault="003A2703" w:rsidP="0007236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03" w:rsidRPr="004A3B8D" w:rsidRDefault="003A2703" w:rsidP="0007236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A2703" w:rsidRPr="004A3B8D" w:rsidRDefault="003A2703" w:rsidP="0007236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3A2703" w:rsidRPr="004A3B8D" w:rsidTr="0007236D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703" w:rsidRPr="004A3B8D" w:rsidTr="0007236D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2703" w:rsidRPr="004A3B8D" w:rsidTr="0007236D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Обзор развития ориентирования.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2703" w:rsidRPr="004A3B8D" w:rsidTr="0007236D">
        <w:trPr>
          <w:trHeight w:hRule="exact" w:val="7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Врачебный контроль, самоконтроль, медико-санитарная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703" w:rsidRPr="004A3B8D" w:rsidTr="0007236D">
        <w:trPr>
          <w:trHeight w:hRule="exact" w:val="7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спортивному  ориентированию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</w:tr>
      <w:tr w:rsidR="003A2703" w:rsidRPr="004A3B8D" w:rsidTr="0007236D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A2703" w:rsidRPr="004A3B8D" w:rsidTr="0007236D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A2703" w:rsidRPr="004A3B8D" w:rsidTr="0007236D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A2703" w:rsidRPr="004A3B8D" w:rsidTr="0007236D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A2703" w:rsidRPr="004A3B8D" w:rsidTr="0007236D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703" w:rsidRPr="004A3B8D" w:rsidTr="0007236D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703" w:rsidRPr="004A3B8D" w:rsidTr="0007236D">
        <w:trPr>
          <w:trHeight w:hRule="exact" w:val="3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2703" w:rsidRPr="004A3B8D" w:rsidTr="0007236D">
        <w:trPr>
          <w:trHeight w:hRule="exact"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2703" w:rsidRPr="004A3B8D" w:rsidTr="0007236D">
        <w:trPr>
          <w:trHeight w:hRule="exact" w:val="7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Психологическая и морально-волевая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703" w:rsidRPr="004A3B8D" w:rsidTr="0007236D">
        <w:trPr>
          <w:trHeight w:hRule="exact" w:val="7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0455A1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Охрана природы, памятников истории и культуры.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703" w:rsidRPr="004A3B8D" w:rsidTr="0007236D">
        <w:trPr>
          <w:trHeight w:hRule="exact" w:val="5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Вне сетки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03" w:rsidRPr="004A3B8D" w:rsidTr="0007236D">
        <w:trPr>
          <w:trHeight w:hRule="exact" w:val="30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right="-32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Походы, лагеря, учебные сборы, экскурсии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A2703" w:rsidRPr="004A3B8D" w:rsidRDefault="003A2703" w:rsidP="0007236D">
            <w:pPr>
              <w:shd w:val="clear" w:color="auto" w:fill="FFFFFF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Вне сетки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2703" w:rsidRPr="004A3B8D" w:rsidTr="0007236D">
        <w:trPr>
          <w:trHeight w:hRule="exact" w:val="399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ВСЕГО, часов</w:t>
            </w:r>
          </w:p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03" w:rsidRPr="004A3B8D" w:rsidRDefault="003A2703" w:rsidP="0007236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A3B8D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</w:tbl>
    <w:p w:rsidR="003A2703" w:rsidRPr="004A3B8D" w:rsidRDefault="003A2703" w:rsidP="003A2703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</w:p>
    <w:p w:rsidR="003A2703" w:rsidRPr="004A3B8D" w:rsidRDefault="003A2703" w:rsidP="003A270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Объем учебно-тренировочной работы объединения составлен из расчета 36 учебных недель в год с нагрузкой по 9 часов в неделю.</w:t>
      </w:r>
    </w:p>
    <w:p w:rsidR="004A3B8D" w:rsidRPr="0007236D" w:rsidRDefault="004A3B8D" w:rsidP="000723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A3B8D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  <w:r w:rsidRPr="0007236D">
        <w:rPr>
          <w:rFonts w:ascii="Times New Roman" w:hAnsi="Times New Roman" w:cs="Times New Roman"/>
          <w:sz w:val="28"/>
          <w:szCs w:val="28"/>
        </w:rPr>
        <w:br/>
      </w:r>
      <w:r w:rsidRPr="0007236D">
        <w:rPr>
          <w:rFonts w:ascii="Times New Roman" w:hAnsi="Times New Roman" w:cs="Times New Roman"/>
          <w:i/>
          <w:iCs/>
          <w:sz w:val="28"/>
          <w:szCs w:val="28"/>
        </w:rPr>
        <w:t>Должны уметь:</w:t>
      </w:r>
    </w:p>
    <w:p w:rsidR="004A3B8D" w:rsidRPr="004A3B8D" w:rsidRDefault="004A3B8D" w:rsidP="004A3B8D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читать карту на различных скоростях движения;</w:t>
      </w:r>
      <w:r w:rsidRPr="004A3B8D">
        <w:rPr>
          <w:rFonts w:ascii="Times New Roman" w:hAnsi="Times New Roman" w:cs="Times New Roman"/>
          <w:sz w:val="28"/>
          <w:szCs w:val="28"/>
        </w:rPr>
        <w:br/>
        <w:t>- использовать опережающее, выборочное чтение, чтение «потом», с двух рук, по большому пальцу;</w:t>
      </w:r>
    </w:p>
    <w:p w:rsidR="004A3B8D" w:rsidRPr="004A3B8D" w:rsidRDefault="004A3B8D" w:rsidP="004A3B8D">
      <w:pPr>
        <w:shd w:val="clear" w:color="auto" w:fill="FFFFFF"/>
        <w:tabs>
          <w:tab w:val="left" w:pos="432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- производить поиск КП по легендам по «черной» и «белой» карте;</w:t>
      </w:r>
    </w:p>
    <w:p w:rsidR="004A3B8D" w:rsidRPr="004A3B8D" w:rsidRDefault="004A3B8D" w:rsidP="004A3B8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выполнять методы поиска и взятия КП с привязок и с помощью «удлинения» КП;</w:t>
      </w:r>
    </w:p>
    <w:p w:rsidR="004A3B8D" w:rsidRPr="004A3B8D" w:rsidRDefault="004A3B8D" w:rsidP="004A3B8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пробегать отдельные участки дистанции по неполным картам, с компасом без карты;</w:t>
      </w:r>
    </w:p>
    <w:p w:rsidR="004A3B8D" w:rsidRPr="004A3B8D" w:rsidRDefault="004A3B8D" w:rsidP="004A3B8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выполнять зарисовку пройденного пути;</w:t>
      </w:r>
    </w:p>
    <w:p w:rsidR="004A3B8D" w:rsidRPr="004A3B8D" w:rsidRDefault="004A3B8D" w:rsidP="004A3B8D">
      <w:pPr>
        <w:shd w:val="clear" w:color="auto" w:fill="FFFFFF"/>
        <w:tabs>
          <w:tab w:val="left" w:pos="442"/>
          <w:tab w:val="left" w:pos="709"/>
          <w:tab w:val="left" w:pos="540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- выполнять упражнения для развития чувства дистанции и вре</w:t>
      </w:r>
      <w:r w:rsidRPr="004A3B8D">
        <w:rPr>
          <w:rFonts w:ascii="Times New Roman" w:hAnsi="Times New Roman" w:cs="Times New Roman"/>
          <w:sz w:val="28"/>
          <w:szCs w:val="28"/>
        </w:rPr>
        <w:softHyphen/>
        <w:t>мени;</w:t>
      </w:r>
      <w:r w:rsidRPr="004A3B8D">
        <w:rPr>
          <w:rFonts w:ascii="Times New Roman" w:hAnsi="Times New Roman" w:cs="Times New Roman"/>
          <w:sz w:val="28"/>
          <w:szCs w:val="28"/>
        </w:rPr>
        <w:tab/>
      </w:r>
    </w:p>
    <w:p w:rsidR="004A3B8D" w:rsidRPr="004A3B8D" w:rsidRDefault="004A3B8D" w:rsidP="004A3B8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производить поиск и взятие КП по азимуту, от привязок, по ре</w:t>
      </w:r>
      <w:r w:rsidRPr="004A3B8D">
        <w:rPr>
          <w:rFonts w:ascii="Times New Roman" w:hAnsi="Times New Roman" w:cs="Times New Roman"/>
          <w:sz w:val="28"/>
          <w:szCs w:val="28"/>
        </w:rPr>
        <w:softHyphen/>
        <w:t>льефу и ситуации, по времени и расстоянию, в различных погодных условиях;</w:t>
      </w:r>
    </w:p>
    <w:p w:rsidR="004A3B8D" w:rsidRPr="004A3B8D" w:rsidRDefault="004A3B8D" w:rsidP="004A3B8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определять элементы рельефа и ситуацию, способствующую быстрейшему продвижению на местности;</w:t>
      </w:r>
    </w:p>
    <w:p w:rsidR="004A3B8D" w:rsidRPr="004A3B8D" w:rsidRDefault="004A3B8D" w:rsidP="004A3B8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планировать на карте беговые и технические этапы как для лет</w:t>
      </w:r>
      <w:r w:rsidRPr="004A3B8D">
        <w:rPr>
          <w:rFonts w:ascii="Times New Roman" w:hAnsi="Times New Roman" w:cs="Times New Roman"/>
          <w:sz w:val="28"/>
          <w:szCs w:val="28"/>
        </w:rPr>
        <w:softHyphen/>
        <w:t>него, так и для зимнего ориентирования;</w:t>
      </w:r>
    </w:p>
    <w:p w:rsidR="004A3B8D" w:rsidRPr="004A3B8D" w:rsidRDefault="004A3B8D" w:rsidP="004A3B8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производить отметку КП техническими средствами (компостер, игла) как в летнем, так и в зимнем ориентировании;</w:t>
      </w:r>
    </w:p>
    <w:p w:rsidR="004A3B8D" w:rsidRPr="004A3B8D" w:rsidRDefault="004A3B8D" w:rsidP="004A3B8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ориентироваться на маркированной трассе.</w:t>
      </w:r>
    </w:p>
    <w:p w:rsidR="004A3B8D" w:rsidRPr="004A3B8D" w:rsidRDefault="004A3B8D" w:rsidP="004A3B8D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p w:rsidR="004A3B8D" w:rsidRPr="004A3B8D" w:rsidRDefault="004A3B8D" w:rsidP="004A3B8D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i/>
          <w:sz w:val="28"/>
          <w:szCs w:val="28"/>
        </w:rPr>
      </w:pPr>
      <w:r w:rsidRPr="004A3B8D">
        <w:rPr>
          <w:rFonts w:ascii="Times New Roman" w:hAnsi="Times New Roman" w:cs="Times New Roman"/>
          <w:i/>
          <w:iCs/>
          <w:sz w:val="28"/>
          <w:szCs w:val="28"/>
        </w:rPr>
        <w:t>Должны знать:</w:t>
      </w:r>
    </w:p>
    <w:p w:rsidR="004A3B8D" w:rsidRPr="004A3B8D" w:rsidRDefault="004A3B8D" w:rsidP="004A3B8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особенности основных и тренировочных стартов;</w:t>
      </w:r>
    </w:p>
    <w:p w:rsidR="004A3B8D" w:rsidRPr="004A3B8D" w:rsidRDefault="004A3B8D" w:rsidP="004A3B8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особенности индивидуальных и групповых стартов</w:t>
      </w:r>
    </w:p>
    <w:p w:rsidR="004A3B8D" w:rsidRPr="004A3B8D" w:rsidRDefault="004A3B8D" w:rsidP="004A3B8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положительные и отрицательные стороны при движении в «па</w:t>
      </w:r>
      <w:r w:rsidRPr="004A3B8D">
        <w:rPr>
          <w:rFonts w:ascii="Times New Roman" w:hAnsi="Times New Roman" w:cs="Times New Roman"/>
          <w:sz w:val="28"/>
          <w:szCs w:val="28"/>
        </w:rPr>
        <w:softHyphen/>
        <w:t>ровозе»;</w:t>
      </w:r>
    </w:p>
    <w:p w:rsidR="004A3B8D" w:rsidRPr="004A3B8D" w:rsidRDefault="004A3B8D" w:rsidP="004A3B8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характеристику действий ориентировщика на различных участ</w:t>
      </w:r>
      <w:r w:rsidRPr="004A3B8D">
        <w:rPr>
          <w:rFonts w:ascii="Times New Roman" w:hAnsi="Times New Roman" w:cs="Times New Roman"/>
          <w:sz w:val="28"/>
          <w:szCs w:val="28"/>
        </w:rPr>
        <w:softHyphen/>
        <w:t>ках трассы;</w:t>
      </w:r>
    </w:p>
    <w:p w:rsidR="004A3B8D" w:rsidRPr="004A3B8D" w:rsidRDefault="004A3B8D" w:rsidP="004A3B8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зависимость качества ориентирования от скорости бега.</w:t>
      </w:r>
      <w:r w:rsidRPr="004A3B8D">
        <w:rPr>
          <w:rFonts w:ascii="Times New Roman" w:hAnsi="Times New Roman" w:cs="Times New Roman"/>
          <w:sz w:val="28"/>
          <w:szCs w:val="28"/>
        </w:rPr>
        <w:br/>
      </w:r>
      <w:r w:rsidRPr="004A3B8D">
        <w:rPr>
          <w:rFonts w:ascii="Times New Roman" w:hAnsi="Times New Roman" w:cs="Times New Roman"/>
          <w:i/>
          <w:iCs/>
          <w:sz w:val="28"/>
          <w:szCs w:val="28"/>
        </w:rPr>
        <w:t>Должны уметь:</w:t>
      </w:r>
    </w:p>
    <w:p w:rsidR="004A3B8D" w:rsidRPr="004A3B8D" w:rsidRDefault="004A3B8D" w:rsidP="004A3B8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выполнять тактические действия эстафетного ориентирования;</w:t>
      </w:r>
    </w:p>
    <w:p w:rsidR="004A3B8D" w:rsidRPr="004A3B8D" w:rsidRDefault="004A3B8D" w:rsidP="004A3B8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выполнять общекомандные установки в эстафете;</w:t>
      </w:r>
    </w:p>
    <w:p w:rsidR="004A3B8D" w:rsidRPr="004A3B8D" w:rsidRDefault="004A3B8D" w:rsidP="004A3B8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выполнять персональные установки в эстафете;</w:t>
      </w:r>
    </w:p>
    <w:p w:rsidR="004A3B8D" w:rsidRPr="004A3B8D" w:rsidRDefault="004A3B8D" w:rsidP="004A3B8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выполнять приемы лидирования (индивидуального, группового);</w:t>
      </w:r>
    </w:p>
    <w:p w:rsidR="004A3B8D" w:rsidRPr="004A3B8D" w:rsidRDefault="004A3B8D" w:rsidP="004A3B8D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выполнять тактические действия на старте (техническая размин</w:t>
      </w:r>
      <w:r w:rsidRPr="004A3B8D">
        <w:rPr>
          <w:rFonts w:ascii="Times New Roman" w:hAnsi="Times New Roman" w:cs="Times New Roman"/>
          <w:sz w:val="28"/>
          <w:szCs w:val="28"/>
        </w:rPr>
        <w:softHyphen/>
        <w:t>ка, управление предстартовыми реакциями, настройка на четкое взя</w:t>
      </w:r>
      <w:r w:rsidRPr="004A3B8D">
        <w:rPr>
          <w:rFonts w:ascii="Times New Roman" w:hAnsi="Times New Roman" w:cs="Times New Roman"/>
          <w:sz w:val="28"/>
          <w:szCs w:val="28"/>
        </w:rPr>
        <w:softHyphen/>
        <w:t>тие первого КП и т.д.);</w:t>
      </w:r>
    </w:p>
    <w:p w:rsidR="004A3B8D" w:rsidRPr="004A3B8D" w:rsidRDefault="004A3B8D" w:rsidP="004A3B8D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 xml:space="preserve">выполнять тактические действия на финише (быстрая </w:t>
      </w:r>
      <w:proofErr w:type="spellStart"/>
      <w:r w:rsidRPr="004A3B8D">
        <w:rPr>
          <w:rFonts w:ascii="Times New Roman" w:hAnsi="Times New Roman" w:cs="Times New Roman"/>
          <w:sz w:val="28"/>
          <w:szCs w:val="28"/>
        </w:rPr>
        <w:t>отмет</w:t>
      </w:r>
      <w:proofErr w:type="spellEnd"/>
      <w:r w:rsidRPr="004A3B8D">
        <w:rPr>
          <w:rFonts w:ascii="Times New Roman" w:hAnsi="Times New Roman" w:cs="Times New Roman"/>
          <w:sz w:val="28"/>
          <w:szCs w:val="28"/>
        </w:rPr>
        <w:t>, финишный рывок и т.д.);</w:t>
      </w:r>
    </w:p>
    <w:p w:rsidR="004A3B8D" w:rsidRPr="004A3B8D" w:rsidRDefault="004A3B8D" w:rsidP="004A3B8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>выполнять тактические действия в необычных ситуациях;</w:t>
      </w:r>
    </w:p>
    <w:p w:rsidR="004A3B8D" w:rsidRPr="004A3B8D" w:rsidRDefault="004A3B8D" w:rsidP="004A3B8D">
      <w:pPr>
        <w:shd w:val="clear" w:color="auto" w:fill="FFFFFF"/>
        <w:tabs>
          <w:tab w:val="left" w:pos="528"/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4A3B8D">
        <w:rPr>
          <w:rFonts w:ascii="Times New Roman" w:hAnsi="Times New Roman" w:cs="Times New Roman"/>
          <w:sz w:val="28"/>
          <w:szCs w:val="28"/>
        </w:rPr>
        <w:t xml:space="preserve">- выполнять тактические действия на маркированной </w:t>
      </w:r>
      <w:proofErr w:type="spellStart"/>
      <w:proofErr w:type="gramStart"/>
      <w:r w:rsidRPr="004A3B8D">
        <w:rPr>
          <w:rFonts w:ascii="Times New Roman" w:hAnsi="Times New Roman" w:cs="Times New Roman"/>
          <w:sz w:val="28"/>
          <w:szCs w:val="28"/>
        </w:rPr>
        <w:t>трассе,в</w:t>
      </w:r>
      <w:proofErr w:type="spellEnd"/>
      <w:proofErr w:type="gramEnd"/>
      <w:r w:rsidRPr="004A3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D">
        <w:rPr>
          <w:rFonts w:ascii="Times New Roman" w:hAnsi="Times New Roman" w:cs="Times New Roman"/>
          <w:sz w:val="28"/>
          <w:szCs w:val="28"/>
        </w:rPr>
        <w:t>эстаф</w:t>
      </w:r>
      <w:proofErr w:type="spellEnd"/>
    </w:p>
    <w:p w:rsidR="004A3B8D" w:rsidRPr="004A3B8D" w:rsidRDefault="004A3B8D" w:rsidP="003A270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2703" w:rsidRPr="004A3B8D" w:rsidRDefault="003A2703" w:rsidP="00AA31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A3140" w:rsidRPr="004A3B8D" w:rsidRDefault="00AA3140" w:rsidP="00AA31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A3140" w:rsidRPr="004A3B8D" w:rsidRDefault="00AA3140" w:rsidP="00FB4B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B4B46" w:rsidRPr="004A3B8D" w:rsidRDefault="00FB4B46" w:rsidP="00FB4B4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4A3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4B46" w:rsidRPr="004A3B8D" w:rsidRDefault="00FB4B46" w:rsidP="005C7F8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5C7F8A" w:rsidRPr="004A3B8D" w:rsidRDefault="005C7F8A" w:rsidP="005C7F8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68" w:rsidRPr="004A3B8D" w:rsidRDefault="00480768">
      <w:pPr>
        <w:rPr>
          <w:rFonts w:ascii="Times New Roman" w:hAnsi="Times New Roman" w:cs="Times New Roman"/>
          <w:sz w:val="28"/>
          <w:szCs w:val="28"/>
        </w:rPr>
      </w:pPr>
    </w:p>
    <w:sectPr w:rsidR="00480768" w:rsidRPr="004A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8"/>
    <w:lvl w:ilvl="0">
      <w:numFmt w:val="bullet"/>
      <w:lvlText w:val="•"/>
      <w:lvlJc w:val="left"/>
      <w:pPr>
        <w:tabs>
          <w:tab w:val="num" w:pos="0"/>
        </w:tabs>
        <w:ind w:left="1131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" w15:restartNumberingAfterBreak="0">
    <w:nsid w:val="00000014"/>
    <w:multiLevelType w:val="singleLevel"/>
    <w:tmpl w:val="00000014"/>
    <w:lvl w:ilvl="0">
      <w:numFmt w:val="bullet"/>
      <w:lvlText w:val="-"/>
      <w:lvlJc w:val="left"/>
      <w:pPr>
        <w:tabs>
          <w:tab w:val="num" w:pos="168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144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16"/>
    <w:multiLevelType w:val="singleLevel"/>
    <w:tmpl w:val="00000016"/>
    <w:lvl w:ilvl="0">
      <w:numFmt w:val="bullet"/>
      <w:lvlText w:val="-"/>
      <w:lvlJc w:val="left"/>
      <w:pPr>
        <w:tabs>
          <w:tab w:val="num" w:pos="153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17"/>
    <w:multiLevelType w:val="singleLevel"/>
    <w:tmpl w:val="00000017"/>
    <w:lvl w:ilvl="0">
      <w:numFmt w:val="bullet"/>
      <w:lvlText w:val="-"/>
      <w:lvlJc w:val="left"/>
      <w:pPr>
        <w:tabs>
          <w:tab w:val="num" w:pos="149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18"/>
    <w:multiLevelType w:val="singleLevel"/>
    <w:tmpl w:val="00000018"/>
    <w:lvl w:ilvl="0">
      <w:numFmt w:val="bullet"/>
      <w:lvlText w:val="-"/>
      <w:lvlJc w:val="left"/>
      <w:pPr>
        <w:tabs>
          <w:tab w:val="num" w:pos="158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1B"/>
    <w:multiLevelType w:val="singleLevel"/>
    <w:tmpl w:val="0000001B"/>
    <w:lvl w:ilvl="0">
      <w:numFmt w:val="bullet"/>
      <w:lvlText w:val="-"/>
      <w:lvlJc w:val="left"/>
      <w:pPr>
        <w:tabs>
          <w:tab w:val="num" w:pos="164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1C"/>
    <w:multiLevelType w:val="singleLevel"/>
    <w:tmpl w:val="0000001C"/>
    <w:lvl w:ilvl="0"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1E"/>
    <w:multiLevelType w:val="singleLevel"/>
    <w:tmpl w:val="0000001E"/>
    <w:lvl w:ilvl="0">
      <w:numFmt w:val="bullet"/>
      <w:lvlText w:val="-"/>
      <w:lvlJc w:val="left"/>
      <w:pPr>
        <w:tabs>
          <w:tab w:val="num" w:pos="159"/>
        </w:tabs>
        <w:ind w:left="0" w:firstLine="0"/>
      </w:pPr>
      <w:rPr>
        <w:rFonts w:ascii="Times New Roman" w:hAnsi="Times New Roman" w:cs="Times New Roman"/>
        <w:color w:val="FF0000"/>
        <w:sz w:val="28"/>
        <w:szCs w:val="28"/>
      </w:rPr>
    </w:lvl>
  </w:abstractNum>
  <w:abstractNum w:abstractNumId="9" w15:restartNumberingAfterBreak="0">
    <w:nsid w:val="00000020"/>
    <w:multiLevelType w:val="singleLevel"/>
    <w:tmpl w:val="00000020"/>
    <w:lvl w:ilvl="0">
      <w:numFmt w:val="bullet"/>
      <w:lvlText w:val="-"/>
      <w:lvlJc w:val="left"/>
      <w:pPr>
        <w:tabs>
          <w:tab w:val="num" w:pos="154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0" w15:restartNumberingAfterBreak="0">
    <w:nsid w:val="00000021"/>
    <w:multiLevelType w:val="singleLevel"/>
    <w:tmpl w:val="00000021"/>
    <w:lvl w:ilvl="0">
      <w:numFmt w:val="bullet"/>
      <w:lvlText w:val="-"/>
      <w:lvlJc w:val="left"/>
      <w:pPr>
        <w:tabs>
          <w:tab w:val="num" w:pos="139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1" w15:restartNumberingAfterBreak="0">
    <w:nsid w:val="00000029"/>
    <w:multiLevelType w:val="singleLevel"/>
    <w:tmpl w:val="00000029"/>
    <w:lvl w:ilvl="0">
      <w:numFmt w:val="bullet"/>
      <w:lvlText w:val="-"/>
      <w:lvlJc w:val="left"/>
      <w:pPr>
        <w:tabs>
          <w:tab w:val="num" w:pos="138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7C"/>
    <w:rsid w:val="000455A1"/>
    <w:rsid w:val="0007236D"/>
    <w:rsid w:val="000A44FE"/>
    <w:rsid w:val="000E3EDD"/>
    <w:rsid w:val="0018546F"/>
    <w:rsid w:val="001A2FA8"/>
    <w:rsid w:val="003220CB"/>
    <w:rsid w:val="003A2703"/>
    <w:rsid w:val="003F3C1B"/>
    <w:rsid w:val="00480768"/>
    <w:rsid w:val="00496433"/>
    <w:rsid w:val="004A3B8D"/>
    <w:rsid w:val="005C7F8A"/>
    <w:rsid w:val="0071441E"/>
    <w:rsid w:val="008F2222"/>
    <w:rsid w:val="00AA3140"/>
    <w:rsid w:val="00AE3F7C"/>
    <w:rsid w:val="00EB54F6"/>
    <w:rsid w:val="00F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0939-7709-4533-9785-F351E744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3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Текст1"/>
    <w:basedOn w:val="a"/>
    <w:rsid w:val="003F3C1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F3C1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C7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ody Text"/>
    <w:basedOn w:val="a"/>
    <w:link w:val="a4"/>
    <w:rsid w:val="005C7F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C7F8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7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sancez3288@gmail.com</cp:lastModifiedBy>
  <cp:revision>10</cp:revision>
  <dcterms:created xsi:type="dcterms:W3CDTF">2021-07-05T03:39:00Z</dcterms:created>
  <dcterms:modified xsi:type="dcterms:W3CDTF">2021-11-24T06:09:00Z</dcterms:modified>
</cp:coreProperties>
</file>